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3D54" w14:textId="77777777" w:rsidR="00EC5E5C" w:rsidRDefault="00646174" w:rsidP="00EC5E5C">
      <w:pPr>
        <w:pStyle w:val="Da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5A96F" wp14:editId="0FB1FD44">
            <wp:simplePos x="0" y="0"/>
            <wp:positionH relativeFrom="column">
              <wp:posOffset>4511040</wp:posOffset>
            </wp:positionH>
            <wp:positionV relativeFrom="paragraph">
              <wp:posOffset>525780</wp:posOffset>
            </wp:positionV>
            <wp:extent cx="1417320" cy="1417320"/>
            <wp:effectExtent l="0" t="0" r="0" b="0"/>
            <wp:wrapThrough wrapText="bothSides">
              <wp:wrapPolygon edited="0">
                <wp:start x="8710" y="581"/>
                <wp:lineTo x="4645" y="3484"/>
                <wp:lineTo x="1161" y="5516"/>
                <wp:lineTo x="290" y="7258"/>
                <wp:lineTo x="0" y="10452"/>
                <wp:lineTo x="0" y="19742"/>
                <wp:lineTo x="1161" y="20613"/>
                <wp:lineTo x="18581" y="20613"/>
                <wp:lineTo x="19161" y="17710"/>
                <wp:lineTo x="17129" y="15677"/>
                <wp:lineTo x="18581" y="15097"/>
                <wp:lineTo x="20613" y="13355"/>
                <wp:lineTo x="19742" y="10452"/>
                <wp:lineTo x="21194" y="5806"/>
                <wp:lineTo x="21194" y="4645"/>
                <wp:lineTo x="12484" y="581"/>
                <wp:lineTo x="8710" y="5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E5C">
        <w:rPr>
          <w:noProof/>
        </w:rPr>
        <w:drawing>
          <wp:inline distT="0" distB="0" distL="0" distR="0" wp14:anchorId="3A4DC995" wp14:editId="553B3597">
            <wp:extent cx="116586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HostelsAssociatio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10" cy="10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945A" w14:textId="77777777" w:rsidR="004E4C86" w:rsidRDefault="004E4C86" w:rsidP="004E4C86">
      <w:pPr>
        <w:jc w:val="center"/>
        <w:rPr>
          <w:b/>
        </w:rPr>
      </w:pPr>
      <w:r w:rsidRPr="004E4C86">
        <w:rPr>
          <w:b/>
        </w:rPr>
        <w:t>ARC ADVENTURES RESIDENTIAL KIT LIST</w:t>
      </w:r>
    </w:p>
    <w:p w14:paraId="05F14326" w14:textId="77777777" w:rsidR="00B97DB4" w:rsidRDefault="00B9457A" w:rsidP="004E4C86">
      <w:pPr>
        <w:jc w:val="center"/>
        <w:rPr>
          <w:b/>
        </w:rPr>
      </w:pPr>
      <w:r>
        <w:rPr>
          <w:b/>
        </w:rPr>
        <w:t>E</w:t>
      </w:r>
      <w:r w:rsidR="00B97DB4">
        <w:rPr>
          <w:b/>
        </w:rPr>
        <w:t>verything you will need to bring with you for your stay away…</w:t>
      </w:r>
    </w:p>
    <w:p w14:paraId="13A9C55A" w14:textId="77777777" w:rsidR="004E4C86" w:rsidRDefault="004E4C86" w:rsidP="004E4C86">
      <w:r>
        <w:rPr>
          <w:b/>
        </w:rPr>
        <w:t>Essentials:</w:t>
      </w:r>
    </w:p>
    <w:p w14:paraId="7304B82D" w14:textId="77777777" w:rsidR="00B97DB4" w:rsidRDefault="00B97DB4" w:rsidP="00B97DB4">
      <w:pPr>
        <w:pStyle w:val="ListParagraph"/>
        <w:numPr>
          <w:ilvl w:val="0"/>
          <w:numId w:val="11"/>
        </w:numPr>
      </w:pPr>
      <w:r>
        <w:t>Towel</w:t>
      </w:r>
    </w:p>
    <w:p w14:paraId="171A962E" w14:textId="77777777" w:rsidR="00B97DB4" w:rsidRDefault="00B97DB4" w:rsidP="00B97DB4">
      <w:pPr>
        <w:pStyle w:val="ListParagraph"/>
        <w:numPr>
          <w:ilvl w:val="0"/>
          <w:numId w:val="11"/>
        </w:numPr>
      </w:pPr>
      <w:r>
        <w:t xml:space="preserve">Wash Kit (toothbrush, toothpaste, soap, floss) </w:t>
      </w:r>
    </w:p>
    <w:p w14:paraId="720011B0" w14:textId="77777777" w:rsidR="00B97DB4" w:rsidRDefault="00B97DB4" w:rsidP="00B97DB4">
      <w:pPr>
        <w:pStyle w:val="ListParagraph"/>
        <w:numPr>
          <w:ilvl w:val="0"/>
          <w:numId w:val="11"/>
        </w:numPr>
      </w:pPr>
      <w:r>
        <w:t>Hair bands or scrunchies (if you have long hair)</w:t>
      </w:r>
    </w:p>
    <w:p w14:paraId="07B388DF" w14:textId="3FDE29AC" w:rsidR="00B97DB4" w:rsidRDefault="00B97DB4" w:rsidP="00B9457A">
      <w:pPr>
        <w:pStyle w:val="ListParagraph"/>
        <w:numPr>
          <w:ilvl w:val="0"/>
          <w:numId w:val="11"/>
        </w:numPr>
      </w:pPr>
      <w:r>
        <w:t xml:space="preserve">Waterproof </w:t>
      </w:r>
      <w:r w:rsidR="0026051E">
        <w:t>Jacket &amp;</w:t>
      </w:r>
      <w:r>
        <w:t xml:space="preserve"> Trousers</w:t>
      </w:r>
    </w:p>
    <w:p w14:paraId="0D969746" w14:textId="77777777" w:rsidR="00B97DB4" w:rsidRDefault="00B97DB4" w:rsidP="00B9457A">
      <w:pPr>
        <w:pStyle w:val="ListParagraph"/>
        <w:numPr>
          <w:ilvl w:val="0"/>
          <w:numId w:val="11"/>
        </w:numPr>
      </w:pPr>
      <w:r>
        <w:t xml:space="preserve">Lunchbox </w:t>
      </w:r>
      <w:r w:rsidR="00B9457A">
        <w:t>(an</w:t>
      </w:r>
      <w:r>
        <w:t xml:space="preserve"> ice cream tub will do)</w:t>
      </w:r>
      <w:r w:rsidR="00B9457A">
        <w:t xml:space="preserve"> &amp; a </w:t>
      </w:r>
      <w:r>
        <w:t>Water bottle.</w:t>
      </w:r>
    </w:p>
    <w:p w14:paraId="65361E1C" w14:textId="7B183205" w:rsidR="00B97DB4" w:rsidRDefault="00B97DB4" w:rsidP="00B97DB4">
      <w:pPr>
        <w:pStyle w:val="ListParagraph"/>
        <w:numPr>
          <w:ilvl w:val="0"/>
          <w:numId w:val="11"/>
        </w:numPr>
      </w:pPr>
      <w:r>
        <w:t xml:space="preserve">Any medication you take on a regular basis (we are not allowed to give </w:t>
      </w:r>
      <w:r w:rsidR="00072F07">
        <w:t>anyone</w:t>
      </w:r>
      <w:r>
        <w:t xml:space="preserve"> aspirin or paracetamol)</w:t>
      </w:r>
    </w:p>
    <w:p w14:paraId="4AFCB176" w14:textId="0C2E6AE2" w:rsidR="00EC439E" w:rsidRDefault="0026051E" w:rsidP="0026051E">
      <w:pPr>
        <w:pStyle w:val="ListParagraph"/>
        <w:numPr>
          <w:ilvl w:val="0"/>
          <w:numId w:val="11"/>
        </w:numPr>
      </w:pPr>
      <w:r>
        <w:t xml:space="preserve">Enough </w:t>
      </w:r>
      <w:r w:rsidR="006A23B0">
        <w:t xml:space="preserve">Clothes for </w:t>
      </w:r>
      <w:r>
        <w:t>your stay</w:t>
      </w:r>
      <w:r w:rsidR="006A23B0">
        <w:t xml:space="preserve"> including jumpers or warm </w:t>
      </w:r>
      <w:proofErr w:type="gramStart"/>
      <w:r w:rsidR="006A23B0">
        <w:t xml:space="preserve">jackets </w:t>
      </w:r>
      <w:r w:rsidR="002F3AE2">
        <w:t xml:space="preserve"> </w:t>
      </w:r>
      <w:r w:rsidR="006A23B0">
        <w:t>+</w:t>
      </w:r>
      <w:proofErr w:type="gramEnd"/>
      <w:r w:rsidR="006A23B0">
        <w:t xml:space="preserve"> a few extra pairs of socks. </w:t>
      </w:r>
    </w:p>
    <w:p w14:paraId="5B30D867" w14:textId="77777777" w:rsidR="002F3AE2" w:rsidRDefault="006A23B0" w:rsidP="00EC439E">
      <w:pPr>
        <w:pStyle w:val="ListParagraph"/>
        <w:numPr>
          <w:ilvl w:val="0"/>
          <w:numId w:val="11"/>
        </w:numPr>
      </w:pPr>
      <w:r>
        <w:t>A pair of good solid trainers or walking boots</w:t>
      </w:r>
      <w:r w:rsidR="00B9457A">
        <w:t xml:space="preserve"> (they will get muddy)</w:t>
      </w:r>
    </w:p>
    <w:p w14:paraId="7BEACDC4" w14:textId="04488D63" w:rsidR="006A23B0" w:rsidRDefault="006A23B0" w:rsidP="00EC439E">
      <w:pPr>
        <w:pStyle w:val="ListParagraph"/>
        <w:numPr>
          <w:ilvl w:val="0"/>
          <w:numId w:val="11"/>
        </w:numPr>
      </w:pPr>
      <w:r>
        <w:t>A pair of old trainers</w:t>
      </w:r>
      <w:r w:rsidR="001712E1">
        <w:t xml:space="preserve"> or wet shoes</w:t>
      </w:r>
      <w:r>
        <w:t xml:space="preserve"> (which </w:t>
      </w:r>
      <w:r w:rsidR="00B9457A">
        <w:t>you</w:t>
      </w:r>
      <w:r>
        <w:t xml:space="preserve"> can ruin as they will be worn in the water)</w:t>
      </w:r>
    </w:p>
    <w:p w14:paraId="79E4DD0C" w14:textId="41425F77" w:rsidR="00B9457A" w:rsidRDefault="00B9457A" w:rsidP="00EC439E">
      <w:pPr>
        <w:pStyle w:val="ListParagraph"/>
        <w:numPr>
          <w:ilvl w:val="0"/>
          <w:numId w:val="11"/>
        </w:numPr>
      </w:pPr>
      <w:r>
        <w:t xml:space="preserve">Black bag (for wet / dirty clothes) </w:t>
      </w:r>
    </w:p>
    <w:p w14:paraId="2A55270F" w14:textId="6B8E30E5" w:rsidR="00A22BD8" w:rsidRDefault="00A22BD8" w:rsidP="00EC439E">
      <w:pPr>
        <w:pStyle w:val="ListParagraph"/>
        <w:numPr>
          <w:ilvl w:val="0"/>
          <w:numId w:val="11"/>
        </w:numPr>
      </w:pPr>
      <w:r>
        <w:t>Wellies (if caving is on your timetable)</w:t>
      </w:r>
      <w:bookmarkStart w:id="0" w:name="_GoBack"/>
      <w:bookmarkEnd w:id="0"/>
    </w:p>
    <w:p w14:paraId="5C011782" w14:textId="77777777" w:rsidR="00B9457A" w:rsidRDefault="00EC439E" w:rsidP="00B9457A">
      <w:pPr>
        <w:rPr>
          <w:b/>
        </w:rPr>
      </w:pPr>
      <w:r w:rsidRPr="00EC439E">
        <w:rPr>
          <w:b/>
        </w:rPr>
        <w:t>If you have them:</w:t>
      </w:r>
    </w:p>
    <w:p w14:paraId="30EFC3B3" w14:textId="77777777" w:rsidR="006A23B0" w:rsidRPr="00B9457A" w:rsidRDefault="006A23B0" w:rsidP="00B9457A">
      <w:pPr>
        <w:pStyle w:val="ListParagraph"/>
        <w:numPr>
          <w:ilvl w:val="0"/>
          <w:numId w:val="15"/>
        </w:numPr>
        <w:rPr>
          <w:b/>
        </w:rPr>
      </w:pPr>
      <w:r>
        <w:t xml:space="preserve">Indoor shoes </w:t>
      </w:r>
    </w:p>
    <w:p w14:paraId="79336BF6" w14:textId="77777777" w:rsidR="006A23B0" w:rsidRDefault="006A23B0" w:rsidP="006A23B0">
      <w:pPr>
        <w:pStyle w:val="ListParagraph"/>
        <w:numPr>
          <w:ilvl w:val="0"/>
          <w:numId w:val="13"/>
        </w:numPr>
      </w:pPr>
      <w:r w:rsidRPr="00B9457A">
        <w:t xml:space="preserve">Torch </w:t>
      </w:r>
    </w:p>
    <w:p w14:paraId="44C1B693" w14:textId="77777777" w:rsidR="00B9457A" w:rsidRDefault="00B9457A" w:rsidP="006A23B0">
      <w:pPr>
        <w:pStyle w:val="ListParagraph"/>
        <w:numPr>
          <w:ilvl w:val="0"/>
          <w:numId w:val="13"/>
        </w:numPr>
      </w:pPr>
      <w:r>
        <w:t>Sun cream</w:t>
      </w:r>
    </w:p>
    <w:p w14:paraId="56860921" w14:textId="77777777" w:rsidR="00B9457A" w:rsidRDefault="00B9457A" w:rsidP="006A23B0">
      <w:pPr>
        <w:pStyle w:val="ListParagraph"/>
        <w:numPr>
          <w:ilvl w:val="0"/>
          <w:numId w:val="13"/>
        </w:numPr>
      </w:pPr>
      <w:r>
        <w:t xml:space="preserve">Hat </w:t>
      </w:r>
    </w:p>
    <w:p w14:paraId="6F192E1F" w14:textId="77777777" w:rsidR="00B9457A" w:rsidRDefault="00B9457A" w:rsidP="006A23B0">
      <w:pPr>
        <w:pStyle w:val="ListParagraph"/>
        <w:numPr>
          <w:ilvl w:val="0"/>
          <w:numId w:val="13"/>
        </w:numPr>
      </w:pPr>
      <w:r>
        <w:t>Gloves</w:t>
      </w:r>
    </w:p>
    <w:p w14:paraId="340B541F" w14:textId="77777777" w:rsidR="00B9457A" w:rsidRDefault="00B9457A" w:rsidP="006A23B0">
      <w:pPr>
        <w:pStyle w:val="ListParagraph"/>
        <w:numPr>
          <w:ilvl w:val="0"/>
          <w:numId w:val="13"/>
        </w:numPr>
      </w:pPr>
      <w:r>
        <w:lastRenderedPageBreak/>
        <w:t xml:space="preserve">Scarf </w:t>
      </w:r>
    </w:p>
    <w:p w14:paraId="31A702A7" w14:textId="77777777" w:rsidR="00B9457A" w:rsidRPr="00B9457A" w:rsidRDefault="00B9457A" w:rsidP="006A23B0">
      <w:pPr>
        <w:pStyle w:val="ListParagraph"/>
        <w:numPr>
          <w:ilvl w:val="0"/>
          <w:numId w:val="13"/>
        </w:numPr>
      </w:pPr>
      <w:r>
        <w:t xml:space="preserve">Nightwear </w:t>
      </w:r>
    </w:p>
    <w:p w14:paraId="6F1D8EE4" w14:textId="77777777" w:rsidR="004E4C86" w:rsidRDefault="00B9457A" w:rsidP="00B9457A">
      <w:pPr>
        <w:pStyle w:val="ListParagraph"/>
        <w:numPr>
          <w:ilvl w:val="0"/>
          <w:numId w:val="11"/>
        </w:numPr>
      </w:pPr>
      <w:r>
        <w:t xml:space="preserve">Sunglasses </w:t>
      </w:r>
    </w:p>
    <w:p w14:paraId="5BFFB2F1" w14:textId="77777777" w:rsidR="00B9457A" w:rsidRDefault="00B9457A" w:rsidP="00B9457A">
      <w:pPr>
        <w:pStyle w:val="ListParagraph"/>
        <w:numPr>
          <w:ilvl w:val="0"/>
          <w:numId w:val="11"/>
        </w:numPr>
      </w:pPr>
      <w:r>
        <w:t>Extra treats + snacks to share</w:t>
      </w:r>
    </w:p>
    <w:p w14:paraId="7B80B9F7" w14:textId="7EAD16CA" w:rsidR="00B9457A" w:rsidRPr="00B9457A" w:rsidRDefault="0026051E" w:rsidP="00B9457A">
      <w:pPr>
        <w:ind w:left="360"/>
        <w:rPr>
          <w:b/>
        </w:rPr>
      </w:pPr>
      <w:r>
        <w:rPr>
          <w:b/>
        </w:rPr>
        <w:t xml:space="preserve">PLEASE </w:t>
      </w:r>
      <w:r w:rsidR="00B9457A" w:rsidRPr="00B9457A">
        <w:rPr>
          <w:b/>
        </w:rPr>
        <w:t>DO NOT BRING:</w:t>
      </w:r>
    </w:p>
    <w:p w14:paraId="146B2096" w14:textId="77777777" w:rsidR="00B9457A" w:rsidRDefault="00B9457A" w:rsidP="00B9457A">
      <w:pPr>
        <w:pStyle w:val="ListParagraph"/>
        <w:numPr>
          <w:ilvl w:val="0"/>
          <w:numId w:val="14"/>
        </w:numPr>
      </w:pPr>
      <w:r>
        <w:t>Mobile phones, tablets or other electronic equipment (there’s no signal anyway.)</w:t>
      </w:r>
    </w:p>
    <w:p w14:paraId="6CCDC4AD" w14:textId="77777777" w:rsidR="004E4C86" w:rsidRPr="00B9457A" w:rsidRDefault="00B9457A" w:rsidP="004E4C86">
      <w:pPr>
        <w:pStyle w:val="ListParagraph"/>
        <w:numPr>
          <w:ilvl w:val="0"/>
          <w:numId w:val="14"/>
        </w:numPr>
      </w:pPr>
      <w:r>
        <w:t xml:space="preserve">Anything expensive or you don’t want to lose (stuff gets lost or broken when </w:t>
      </w:r>
      <w:r w:rsidRPr="00B9457A">
        <w:t>doing activities</w:t>
      </w:r>
    </w:p>
    <w:p w14:paraId="2CFF04CE" w14:textId="77777777" w:rsidR="00B9457A" w:rsidRPr="00B9457A" w:rsidRDefault="00B9457A" w:rsidP="004E4C86">
      <w:pPr>
        <w:pStyle w:val="ListParagraph"/>
        <w:numPr>
          <w:ilvl w:val="0"/>
          <w:numId w:val="14"/>
        </w:numPr>
      </w:pPr>
      <w:r w:rsidRPr="00B9457A">
        <w:t>Aerosol’s of any kind.</w:t>
      </w:r>
    </w:p>
    <w:p w14:paraId="4E68124D" w14:textId="77777777" w:rsidR="00ED48C4" w:rsidRDefault="00B9457A" w:rsidP="00ED48C4">
      <w:pPr>
        <w:pStyle w:val="ListParagraph"/>
        <w:numPr>
          <w:ilvl w:val="0"/>
          <w:numId w:val="14"/>
        </w:numPr>
      </w:pPr>
      <w:r w:rsidRPr="00B9457A">
        <w:t>Energy Drinks</w:t>
      </w:r>
    </w:p>
    <w:tbl>
      <w:tblPr>
        <w:tblpPr w:leftFromText="180" w:rightFromText="180" w:horzAnchor="margin" w:tblpY="-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189"/>
        <w:gridCol w:w="786"/>
        <w:gridCol w:w="260"/>
        <w:gridCol w:w="227"/>
        <w:gridCol w:w="129"/>
        <w:gridCol w:w="616"/>
        <w:gridCol w:w="474"/>
        <w:gridCol w:w="519"/>
        <w:gridCol w:w="464"/>
        <w:gridCol w:w="74"/>
        <w:gridCol w:w="1082"/>
        <w:gridCol w:w="721"/>
        <w:gridCol w:w="400"/>
        <w:gridCol w:w="646"/>
        <w:gridCol w:w="1403"/>
      </w:tblGrid>
      <w:tr w:rsidR="00ED48C4" w:rsidRPr="00ED48C4" w14:paraId="63DCC031" w14:textId="77777777" w:rsidTr="00743B47">
        <w:trPr>
          <w:trHeight w:val="271"/>
        </w:trPr>
        <w:tc>
          <w:tcPr>
            <w:tcW w:w="8990" w:type="dxa"/>
            <w:gridSpan w:val="15"/>
            <w:shd w:val="clear" w:color="auto" w:fill="000000"/>
          </w:tcPr>
          <w:p w14:paraId="0992E80C" w14:textId="77777777" w:rsidR="00ED48C4" w:rsidRPr="00ED48C4" w:rsidRDefault="00ED48C4" w:rsidP="00743B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spacing w:val="20"/>
                <w:sz w:val="28"/>
                <w:szCs w:val="24"/>
                <w:lang w:val="en-AU"/>
              </w:rPr>
            </w:pPr>
            <w:bookmarkStart w:id="1" w:name="_Hlk503793101"/>
            <w:r w:rsidRPr="00ED48C4">
              <w:rPr>
                <w:rFonts w:ascii="Arial" w:eastAsia="Times New Roman" w:hAnsi="Arial" w:cs="Arial"/>
                <w:bCs/>
                <w:iCs/>
                <w:color w:val="auto"/>
                <w:spacing w:val="20"/>
                <w:sz w:val="28"/>
                <w:szCs w:val="24"/>
                <w:lang w:val="en-AU"/>
              </w:rPr>
              <w:lastRenderedPageBreak/>
              <w:t>Activities Consent Form</w:t>
            </w:r>
          </w:p>
        </w:tc>
      </w:tr>
      <w:tr w:rsidR="00ED48C4" w:rsidRPr="00ED48C4" w14:paraId="1452410D" w14:textId="77777777" w:rsidTr="00743B47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vAlign w:val="center"/>
          </w:tcPr>
          <w:p w14:paraId="26C5FB9B" w14:textId="6E64C3DD" w:rsidR="00ED48C4" w:rsidRPr="00ED48C4" w:rsidRDefault="00ED48C4" w:rsidP="00743B47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color w:val="auto"/>
                <w:spacing w:val="20"/>
                <w:sz w:val="24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24"/>
                <w:szCs w:val="24"/>
                <w:lang w:val="en-GB"/>
              </w:rPr>
              <w:t xml:space="preserve">Details    Age </w:t>
            </w:r>
            <w:r w:rsidRPr="00ED48C4">
              <w:rPr>
                <w:rFonts w:ascii="Arial" w:eastAsia="Times New Roman" w:hAnsi="Arial" w:cs="Arial"/>
                <w:b/>
                <w:color w:val="auto"/>
                <w:spacing w:val="20"/>
                <w:sz w:val="24"/>
                <w:szCs w:val="24"/>
                <w:lang w:val="en-GB"/>
              </w:rPr>
              <w:t>(on first day of Event)</w:t>
            </w:r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24"/>
                <w:szCs w:val="24"/>
                <w:lang w:val="en-GB"/>
              </w:rPr>
              <w:t>: Years__</w:t>
            </w:r>
            <w:proofErr w:type="gramStart"/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24"/>
                <w:szCs w:val="24"/>
                <w:lang w:val="en-GB"/>
              </w:rPr>
              <w:t>_  Months</w:t>
            </w:r>
            <w:proofErr w:type="gramEnd"/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24"/>
                <w:szCs w:val="24"/>
                <w:lang w:val="en-GB"/>
              </w:rPr>
              <w:t xml:space="preserve"> ___</w:t>
            </w:r>
          </w:p>
        </w:tc>
      </w:tr>
      <w:tr w:rsidR="00ED48C4" w:rsidRPr="00ED48C4" w14:paraId="1EA9DC64" w14:textId="77777777" w:rsidTr="00743B47">
        <w:tblPrEx>
          <w:shd w:val="clear" w:color="auto" w:fill="auto"/>
        </w:tblPrEx>
        <w:trPr>
          <w:trHeight w:val="468"/>
        </w:trPr>
        <w:tc>
          <w:tcPr>
            <w:tcW w:w="1975" w:type="dxa"/>
            <w:gridSpan w:val="2"/>
            <w:shd w:val="clear" w:color="auto" w:fill="E0E0E0"/>
            <w:vAlign w:val="center"/>
          </w:tcPr>
          <w:p w14:paraId="32965E19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Full Name:</w:t>
            </w:r>
          </w:p>
        </w:tc>
        <w:tc>
          <w:tcPr>
            <w:tcW w:w="3845" w:type="dxa"/>
            <w:gridSpan w:val="9"/>
            <w:vAlign w:val="center"/>
          </w:tcPr>
          <w:p w14:paraId="4DA4BEC5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</w:p>
        </w:tc>
        <w:tc>
          <w:tcPr>
            <w:tcW w:w="3170" w:type="dxa"/>
            <w:gridSpan w:val="4"/>
            <w:vAlign w:val="center"/>
          </w:tcPr>
          <w:p w14:paraId="443775AA" w14:textId="77777777" w:rsidR="00ED48C4" w:rsidRPr="00ED48C4" w:rsidRDefault="00ED48C4" w:rsidP="0074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Male </w:t>
            </w:r>
            <w:r w:rsidRPr="00ED48C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  <w:sym w:font="Wingdings 2" w:char="F0A3"/>
            </w:r>
            <w:r w:rsidRPr="00ED48C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   Female </w:t>
            </w:r>
            <w:r w:rsidRPr="00ED48C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  <w:sym w:font="Wingdings 2" w:char="F0A3"/>
            </w:r>
            <w:r w:rsidRPr="00ED48C4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 </w:t>
            </w:r>
          </w:p>
        </w:tc>
      </w:tr>
      <w:tr w:rsidR="00ED48C4" w:rsidRPr="00ED48C4" w14:paraId="32E372A2" w14:textId="77777777" w:rsidTr="001712E1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shd w:val="clear" w:color="auto" w:fill="C4CBCE" w:themeFill="accent3" w:themeFillTint="66"/>
            <w:vAlign w:val="center"/>
          </w:tcPr>
          <w:p w14:paraId="7578B5CD" w14:textId="667F9078" w:rsidR="00ED48C4" w:rsidRPr="00ED48C4" w:rsidRDefault="00ED48C4" w:rsidP="00743B47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color w:val="auto"/>
                <w:spacing w:val="20"/>
                <w:sz w:val="24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b/>
                <w:color w:val="auto"/>
                <w:spacing w:val="20"/>
                <w:sz w:val="24"/>
                <w:szCs w:val="24"/>
                <w:lang w:val="en-GB"/>
              </w:rPr>
              <w:t>All details below to be completed by parent/guardian</w:t>
            </w:r>
            <w:r w:rsidR="001712E1">
              <w:rPr>
                <w:rFonts w:ascii="Arial" w:eastAsia="Times New Roman" w:hAnsi="Arial" w:cs="Arial"/>
                <w:b/>
                <w:color w:val="auto"/>
                <w:spacing w:val="20"/>
                <w:sz w:val="24"/>
                <w:szCs w:val="24"/>
                <w:lang w:val="en-GB"/>
              </w:rPr>
              <w:t xml:space="preserve"> if under 18</w:t>
            </w:r>
          </w:p>
        </w:tc>
      </w:tr>
      <w:tr w:rsidR="00ED48C4" w:rsidRPr="00ED48C4" w14:paraId="2985BAD0" w14:textId="77777777" w:rsidTr="001712E1">
        <w:tblPrEx>
          <w:shd w:val="clear" w:color="auto" w:fill="auto"/>
        </w:tblPrEx>
        <w:trPr>
          <w:trHeight w:val="472"/>
        </w:trPr>
        <w:tc>
          <w:tcPr>
            <w:tcW w:w="2462" w:type="dxa"/>
            <w:gridSpan w:val="4"/>
            <w:tcBorders>
              <w:bottom w:val="single" w:sz="4" w:space="0" w:color="auto"/>
            </w:tcBorders>
            <w:shd w:val="clear" w:color="auto" w:fill="C4CBCE" w:themeFill="accent3" w:themeFillTint="66"/>
            <w:vAlign w:val="center"/>
          </w:tcPr>
          <w:p w14:paraId="5AB17FC0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Parent/guardian name(s)</w:t>
            </w:r>
          </w:p>
        </w:tc>
        <w:tc>
          <w:tcPr>
            <w:tcW w:w="6528" w:type="dxa"/>
            <w:gridSpan w:val="11"/>
            <w:shd w:val="clear" w:color="auto" w:fill="C4CBCE" w:themeFill="accent3" w:themeFillTint="66"/>
            <w:vAlign w:val="center"/>
          </w:tcPr>
          <w:p w14:paraId="667ECCDA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</w:p>
        </w:tc>
      </w:tr>
      <w:tr w:rsidR="00ED48C4" w:rsidRPr="00ED48C4" w14:paraId="76DC8E26" w14:textId="77777777" w:rsidTr="001712E1">
        <w:tblPrEx>
          <w:shd w:val="clear" w:color="auto" w:fill="auto"/>
        </w:tblPrEx>
        <w:trPr>
          <w:trHeight w:val="342"/>
        </w:trPr>
        <w:tc>
          <w:tcPr>
            <w:tcW w:w="2462" w:type="dxa"/>
            <w:gridSpan w:val="4"/>
            <w:shd w:val="clear" w:color="auto" w:fill="C4CBCE" w:themeFill="accent3" w:themeFillTint="66"/>
            <w:vAlign w:val="center"/>
          </w:tcPr>
          <w:p w14:paraId="0A5C7B75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Work Tel</w:t>
            </w:r>
          </w:p>
        </w:tc>
        <w:tc>
          <w:tcPr>
            <w:tcW w:w="2276" w:type="dxa"/>
            <w:gridSpan w:val="6"/>
            <w:shd w:val="clear" w:color="auto" w:fill="C4CBCE" w:themeFill="accent3" w:themeFillTint="66"/>
            <w:vAlign w:val="center"/>
          </w:tcPr>
          <w:p w14:paraId="18F8EC55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</w:p>
        </w:tc>
        <w:tc>
          <w:tcPr>
            <w:tcW w:w="1803" w:type="dxa"/>
            <w:gridSpan w:val="2"/>
            <w:shd w:val="clear" w:color="auto" w:fill="C4CBCE" w:themeFill="accent3" w:themeFillTint="66"/>
            <w:vAlign w:val="center"/>
          </w:tcPr>
          <w:p w14:paraId="208F2E88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Home Tel</w:t>
            </w:r>
          </w:p>
        </w:tc>
        <w:tc>
          <w:tcPr>
            <w:tcW w:w="2449" w:type="dxa"/>
            <w:gridSpan w:val="3"/>
            <w:shd w:val="clear" w:color="auto" w:fill="C4CBCE" w:themeFill="accent3" w:themeFillTint="66"/>
            <w:vAlign w:val="center"/>
          </w:tcPr>
          <w:p w14:paraId="2FF8CCFB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ED48C4" w:rsidRPr="00ED48C4" w14:paraId="78F1CCD7" w14:textId="77777777" w:rsidTr="001712E1">
        <w:tblPrEx>
          <w:shd w:val="clear" w:color="auto" w:fill="auto"/>
        </w:tblPrEx>
        <w:trPr>
          <w:trHeight w:val="349"/>
        </w:trPr>
        <w:tc>
          <w:tcPr>
            <w:tcW w:w="2462" w:type="dxa"/>
            <w:gridSpan w:val="4"/>
            <w:shd w:val="clear" w:color="auto" w:fill="C4CBCE" w:themeFill="accent3" w:themeFillTint="66"/>
            <w:vAlign w:val="center"/>
          </w:tcPr>
          <w:p w14:paraId="06464743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Mobile</w:t>
            </w:r>
          </w:p>
        </w:tc>
        <w:tc>
          <w:tcPr>
            <w:tcW w:w="2276" w:type="dxa"/>
            <w:gridSpan w:val="6"/>
            <w:shd w:val="clear" w:color="auto" w:fill="C4CBCE" w:themeFill="accent3" w:themeFillTint="66"/>
            <w:vAlign w:val="center"/>
          </w:tcPr>
          <w:p w14:paraId="512887C4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</w:p>
        </w:tc>
        <w:tc>
          <w:tcPr>
            <w:tcW w:w="1803" w:type="dxa"/>
            <w:gridSpan w:val="2"/>
            <w:shd w:val="clear" w:color="auto" w:fill="C4CBCE" w:themeFill="accent3" w:themeFillTint="66"/>
            <w:vAlign w:val="center"/>
          </w:tcPr>
          <w:p w14:paraId="1AED4D69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20"/>
                <w:szCs w:val="24"/>
                <w:lang w:val="en-GB"/>
              </w:rPr>
              <w:t>Email</w:t>
            </w:r>
          </w:p>
        </w:tc>
        <w:tc>
          <w:tcPr>
            <w:tcW w:w="2449" w:type="dxa"/>
            <w:gridSpan w:val="3"/>
            <w:shd w:val="clear" w:color="auto" w:fill="C4CBCE" w:themeFill="accent3" w:themeFillTint="66"/>
            <w:vAlign w:val="center"/>
          </w:tcPr>
          <w:p w14:paraId="1CBF7B81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ED48C4" w:rsidRPr="00ED48C4" w14:paraId="5DD271E0" w14:textId="77777777" w:rsidTr="00743B47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vAlign w:val="center"/>
          </w:tcPr>
          <w:p w14:paraId="6F4C5129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val="en-AU"/>
              </w:rPr>
            </w:pPr>
            <w:r w:rsidRPr="00ED48C4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val="en-AU"/>
              </w:rPr>
              <w:t>Emergency Contact Details (If Different)</w:t>
            </w:r>
          </w:p>
        </w:tc>
      </w:tr>
      <w:tr w:rsidR="00ED48C4" w:rsidRPr="00ED48C4" w14:paraId="6D7207BF" w14:textId="77777777" w:rsidTr="001C0C93">
        <w:tblPrEx>
          <w:shd w:val="clear" w:color="auto" w:fill="auto"/>
        </w:tblPrEx>
        <w:trPr>
          <w:trHeight w:val="285"/>
        </w:trPr>
        <w:tc>
          <w:tcPr>
            <w:tcW w:w="1189" w:type="dxa"/>
            <w:shd w:val="clear" w:color="auto" w:fill="E0E0E0"/>
            <w:vAlign w:val="center"/>
          </w:tcPr>
          <w:p w14:paraId="6D679270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ED48C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/>
              </w:rPr>
              <w:t>Full name</w:t>
            </w:r>
          </w:p>
        </w:tc>
        <w:tc>
          <w:tcPr>
            <w:tcW w:w="3011" w:type="dxa"/>
            <w:gridSpan w:val="7"/>
            <w:vAlign w:val="center"/>
          </w:tcPr>
          <w:p w14:paraId="3969BA64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val="en-AU"/>
              </w:rPr>
            </w:pPr>
          </w:p>
        </w:tc>
        <w:tc>
          <w:tcPr>
            <w:tcW w:w="2741" w:type="dxa"/>
            <w:gridSpan w:val="5"/>
            <w:shd w:val="clear" w:color="auto" w:fill="E0E0E0"/>
            <w:vAlign w:val="center"/>
          </w:tcPr>
          <w:p w14:paraId="282050CB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ED48C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/>
              </w:rPr>
              <w:t>Emergency contact number</w:t>
            </w:r>
            <w:r w:rsidR="001C0C9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14:paraId="7AC833A4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val="en-AU"/>
              </w:rPr>
            </w:pPr>
          </w:p>
        </w:tc>
      </w:tr>
      <w:tr w:rsidR="00ED48C4" w:rsidRPr="00ED48C4" w14:paraId="7B8F0B9E" w14:textId="77777777" w:rsidTr="00743B47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vAlign w:val="center"/>
          </w:tcPr>
          <w:p w14:paraId="4AA01D40" w14:textId="77777777" w:rsidR="00ED48C4" w:rsidRPr="00ED48C4" w:rsidRDefault="00ED48C4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</w:pPr>
            <w:r w:rsidRPr="00ED48C4"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  <w:t>Dietary / Behavioural / Medical Matters</w:t>
            </w:r>
          </w:p>
        </w:tc>
      </w:tr>
      <w:tr w:rsidR="00ED48C4" w:rsidRPr="00ED48C4" w14:paraId="2AE6C8A3" w14:textId="77777777" w:rsidTr="001C0C93">
        <w:tblPrEx>
          <w:shd w:val="clear" w:color="auto" w:fill="auto"/>
        </w:tblPrEx>
        <w:trPr>
          <w:trHeight w:val="285"/>
        </w:trPr>
        <w:tc>
          <w:tcPr>
            <w:tcW w:w="3681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BDB7C4" w14:textId="5EFA3EA6" w:rsidR="00ED48C4" w:rsidRPr="00ED48C4" w:rsidRDefault="00A22BD8" w:rsidP="00743B47">
            <w:pPr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Please note</w:t>
            </w:r>
            <w:r w:rsidR="00ED48C4"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 any medical or other problems you feel we should know about</w:t>
            </w:r>
            <w:r w:rsidR="00ED48C4" w:rsidRPr="00ED48C4">
              <w:rPr>
                <w:rFonts w:ascii="Arial" w:eastAsia="Times New Roman" w:hAnsi="Arial" w:cs="Arial"/>
                <w:color w:val="auto"/>
                <w:sz w:val="16"/>
                <w:szCs w:val="16"/>
                <w:lang w:val="en-GB"/>
              </w:rPr>
              <w:t xml:space="preserve">? </w:t>
            </w:r>
            <w:r w:rsidR="00ED48C4"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(include all details about Asthma, Diabetes, Epilepsy if applicable)</w:t>
            </w:r>
          </w:p>
        </w:tc>
        <w:tc>
          <w:tcPr>
            <w:tcW w:w="5309" w:type="dxa"/>
            <w:gridSpan w:val="8"/>
            <w:tcBorders>
              <w:bottom w:val="single" w:sz="4" w:space="0" w:color="auto"/>
            </w:tcBorders>
            <w:vAlign w:val="center"/>
          </w:tcPr>
          <w:p w14:paraId="3E3FAE59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2C106580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0C1298D3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407D8868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0545EE95" w14:textId="77777777" w:rsidTr="00743B47">
        <w:tblPrEx>
          <w:shd w:val="clear" w:color="auto" w:fill="auto"/>
        </w:tblPrEx>
        <w:trPr>
          <w:trHeight w:val="285"/>
        </w:trPr>
        <w:tc>
          <w:tcPr>
            <w:tcW w:w="2235" w:type="dxa"/>
            <w:gridSpan w:val="3"/>
            <w:shd w:val="clear" w:color="auto" w:fill="E0E0E0"/>
            <w:vAlign w:val="center"/>
          </w:tcPr>
          <w:p w14:paraId="72ABDA4C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Medicine/Tablets</w:t>
            </w:r>
          </w:p>
        </w:tc>
        <w:tc>
          <w:tcPr>
            <w:tcW w:w="6755" w:type="dxa"/>
            <w:gridSpan w:val="12"/>
            <w:vAlign w:val="center"/>
          </w:tcPr>
          <w:p w14:paraId="45E28195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1D92013B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264042C4" w14:textId="77777777" w:rsidTr="00743B47">
        <w:tblPrEx>
          <w:shd w:val="clear" w:color="auto" w:fill="auto"/>
        </w:tblPrEx>
        <w:trPr>
          <w:trHeight w:val="285"/>
        </w:trPr>
        <w:tc>
          <w:tcPr>
            <w:tcW w:w="2235" w:type="dxa"/>
            <w:gridSpan w:val="3"/>
            <w:shd w:val="clear" w:color="auto" w:fill="E0E0E0"/>
            <w:vAlign w:val="center"/>
          </w:tcPr>
          <w:p w14:paraId="66DE7BCE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Allergies</w:t>
            </w:r>
          </w:p>
        </w:tc>
        <w:tc>
          <w:tcPr>
            <w:tcW w:w="6755" w:type="dxa"/>
            <w:gridSpan w:val="12"/>
            <w:vAlign w:val="center"/>
          </w:tcPr>
          <w:p w14:paraId="00407817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444BAD32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79C4668C" w14:textId="77777777" w:rsidTr="00743B47">
        <w:tblPrEx>
          <w:shd w:val="clear" w:color="auto" w:fill="auto"/>
        </w:tblPrEx>
        <w:trPr>
          <w:trHeight w:val="285"/>
        </w:trPr>
        <w:tc>
          <w:tcPr>
            <w:tcW w:w="2235" w:type="dxa"/>
            <w:gridSpan w:val="3"/>
            <w:shd w:val="clear" w:color="auto" w:fill="E0E0E0"/>
            <w:vAlign w:val="center"/>
          </w:tcPr>
          <w:p w14:paraId="0A4E14C6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/>
              </w:rPr>
              <w:t xml:space="preserve">Dietary requirements </w:t>
            </w:r>
          </w:p>
          <w:p w14:paraId="707FB2EA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(please include religious requirements)</w:t>
            </w:r>
          </w:p>
        </w:tc>
        <w:tc>
          <w:tcPr>
            <w:tcW w:w="6755" w:type="dxa"/>
            <w:gridSpan w:val="12"/>
            <w:vAlign w:val="center"/>
          </w:tcPr>
          <w:p w14:paraId="6DFFA3AE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033740FA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24080463" w14:textId="77777777" w:rsidTr="001C0C93">
        <w:tblPrEx>
          <w:shd w:val="clear" w:color="auto" w:fill="auto"/>
        </w:tblPrEx>
        <w:trPr>
          <w:trHeight w:val="1307"/>
        </w:trPr>
        <w:tc>
          <w:tcPr>
            <w:tcW w:w="2235" w:type="dxa"/>
            <w:gridSpan w:val="3"/>
            <w:shd w:val="clear" w:color="auto" w:fill="E0E0E0"/>
            <w:vAlign w:val="center"/>
          </w:tcPr>
          <w:p w14:paraId="7E9EFDBF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 xml:space="preserve">Please note any other issues that you would like us to take into consideration when planning your activities.  </w:t>
            </w:r>
          </w:p>
        </w:tc>
        <w:tc>
          <w:tcPr>
            <w:tcW w:w="6755" w:type="dxa"/>
            <w:gridSpan w:val="12"/>
            <w:vAlign w:val="center"/>
          </w:tcPr>
          <w:p w14:paraId="34798717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35405D31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0143E07E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3E73F58A" w14:textId="77777777" w:rsidTr="00743B47">
        <w:tblPrEx>
          <w:shd w:val="clear" w:color="auto" w:fill="auto"/>
        </w:tblPrEx>
        <w:trPr>
          <w:trHeight w:val="198"/>
        </w:trPr>
        <w:tc>
          <w:tcPr>
            <w:tcW w:w="8990" w:type="dxa"/>
            <w:gridSpan w:val="15"/>
            <w:shd w:val="clear" w:color="auto" w:fill="E0E0E0"/>
            <w:vAlign w:val="center"/>
          </w:tcPr>
          <w:p w14:paraId="629D0FCC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Please write YES or NO in the boxes below (if you are unsure please answer NO):</w:t>
            </w:r>
          </w:p>
        </w:tc>
      </w:tr>
      <w:tr w:rsidR="00ED48C4" w:rsidRPr="00ED48C4" w14:paraId="63D99F1A" w14:textId="77777777" w:rsidTr="00743B47">
        <w:tblPrEx>
          <w:shd w:val="clear" w:color="auto" w:fill="auto"/>
        </w:tblPrEx>
        <w:trPr>
          <w:trHeight w:val="407"/>
        </w:trPr>
        <w:tc>
          <w:tcPr>
            <w:tcW w:w="2235" w:type="dxa"/>
            <w:gridSpan w:val="3"/>
            <w:shd w:val="clear" w:color="auto" w:fill="E0E0E0"/>
            <w:vAlign w:val="center"/>
          </w:tcPr>
          <w:p w14:paraId="019F8B00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8"/>
                <w:szCs w:val="18"/>
                <w:lang w:val="en-GB"/>
              </w:rPr>
              <w:t>Can swim 50m unaided?</w:t>
            </w:r>
          </w:p>
        </w:tc>
        <w:tc>
          <w:tcPr>
            <w:tcW w:w="972" w:type="dxa"/>
            <w:gridSpan w:val="3"/>
            <w:vAlign w:val="center"/>
          </w:tcPr>
          <w:p w14:paraId="60A426A3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  <w:p w14:paraId="146B186E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457" w:type="dxa"/>
            <w:gridSpan w:val="3"/>
            <w:shd w:val="pct12" w:color="auto" w:fill="auto"/>
            <w:vAlign w:val="center"/>
          </w:tcPr>
          <w:p w14:paraId="6B94F166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Can ride a bike confidently?</w:t>
            </w:r>
          </w:p>
        </w:tc>
        <w:tc>
          <w:tcPr>
            <w:tcW w:w="1156" w:type="dxa"/>
            <w:gridSpan w:val="2"/>
            <w:vAlign w:val="center"/>
          </w:tcPr>
          <w:p w14:paraId="4BFDD429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  <w:tc>
          <w:tcPr>
            <w:tcW w:w="1767" w:type="dxa"/>
            <w:gridSpan w:val="3"/>
            <w:shd w:val="pct12" w:color="auto" w:fill="auto"/>
            <w:vAlign w:val="center"/>
          </w:tcPr>
          <w:p w14:paraId="63C0F758" w14:textId="22388BF4" w:rsidR="00ED48C4" w:rsidRPr="00ED48C4" w:rsidRDefault="00F56206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Approximate height: (for sizing of ppe.)</w:t>
            </w:r>
          </w:p>
        </w:tc>
        <w:tc>
          <w:tcPr>
            <w:tcW w:w="1403" w:type="dxa"/>
            <w:vAlign w:val="center"/>
          </w:tcPr>
          <w:p w14:paraId="7CDDCB9F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</w:p>
        </w:tc>
      </w:tr>
      <w:tr w:rsidR="00ED48C4" w:rsidRPr="00ED48C4" w14:paraId="1F042DF8" w14:textId="77777777" w:rsidTr="00743B47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vAlign w:val="center"/>
          </w:tcPr>
          <w:p w14:paraId="2EB98A87" w14:textId="76D0A02F" w:rsidR="00ED48C4" w:rsidRPr="00ED48C4" w:rsidRDefault="001712E1" w:rsidP="00743B4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  <w:t>Activity</w:t>
            </w:r>
            <w:r w:rsidR="00ED48C4" w:rsidRPr="00ED48C4"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  <w:t xml:space="preserve"> Consent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4"/>
                <w:szCs w:val="20"/>
                <w:lang w:val="en-GB"/>
              </w:rPr>
              <w:t>:</w:t>
            </w:r>
          </w:p>
        </w:tc>
      </w:tr>
      <w:tr w:rsidR="00ED48C4" w:rsidRPr="00ED48C4" w14:paraId="668B4554" w14:textId="77777777" w:rsidTr="00743B47">
        <w:tblPrEx>
          <w:shd w:val="clear" w:color="auto" w:fill="auto"/>
        </w:tblPrEx>
        <w:trPr>
          <w:trHeight w:val="285"/>
        </w:trPr>
        <w:tc>
          <w:tcPr>
            <w:tcW w:w="8990" w:type="dxa"/>
            <w:gridSpan w:val="15"/>
            <w:vAlign w:val="center"/>
          </w:tcPr>
          <w:p w14:paraId="7E643D29" w14:textId="181B9A51" w:rsidR="00ED48C4" w:rsidRPr="00ED48C4" w:rsidRDefault="00ED48C4" w:rsidP="00743B4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I am aware that</w:t>
            </w:r>
            <w:r w:rsidR="001712E1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I (or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my child</w:t>
            </w:r>
            <w:r w:rsidR="001712E1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)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is going to take part in adventurous activities whilst on residential which inherently hold a </w:t>
            </w:r>
            <w:r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degree of risk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.</w:t>
            </w:r>
            <w:r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Although all attempts are made to reduce 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any unnecessary</w:t>
            </w:r>
            <w:r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danger in activities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an integral part of why these activities are challenging is because they contain a real risk of injury. It is impossible to eliminate all danger whilst retaining an integrity in the activity. 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I 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am signing to say I 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have understood the nature of the activit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ies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and accept th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at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there must be 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risk involved.  I confirm</w:t>
            </w:r>
            <w:r w:rsidR="00F72E6C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that I would like to take part in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</w:t>
            </w:r>
            <w:r w:rsidR="00F72E6C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(for the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above-named child </w:t>
            </w:r>
            <w:r w:rsidR="00F72E6C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to take part in) </w:t>
            </w:r>
            <w:r w:rsidRPr="00ED48C4">
              <w:rPr>
                <w:rFonts w:ascii="Arial" w:eastAsia="Times New Roman" w:hAnsi="Arial" w:cs="Arial"/>
                <w:color w:val="000000"/>
                <w:sz w:val="16"/>
                <w:szCs w:val="24"/>
                <w:lang w:val="en-GB"/>
              </w:rPr>
              <w:t>activities delivered by Arc-Adventures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.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 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I </w:t>
            </w:r>
            <w:r w:rsidR="00743B47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also </w:t>
            </w: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 xml:space="preserve">consent to any emergency medical treatment necessary during the events including the administration of anaesthetics.  </w:t>
            </w:r>
          </w:p>
        </w:tc>
      </w:tr>
      <w:tr w:rsidR="00ED48C4" w:rsidRPr="00ED48C4" w14:paraId="0B315258" w14:textId="77777777" w:rsidTr="00743B47">
        <w:tblPrEx>
          <w:shd w:val="clear" w:color="auto" w:fill="auto"/>
        </w:tblPrEx>
        <w:trPr>
          <w:trHeight w:val="417"/>
        </w:trPr>
        <w:tc>
          <w:tcPr>
            <w:tcW w:w="2591" w:type="dxa"/>
            <w:gridSpan w:val="5"/>
            <w:vAlign w:val="center"/>
          </w:tcPr>
          <w:p w14:paraId="07EF960A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4"/>
                <w:lang w:val="en-GB"/>
              </w:rPr>
              <w:t>SIGNED (parent/guardian)</w:t>
            </w:r>
          </w:p>
        </w:tc>
        <w:tc>
          <w:tcPr>
            <w:tcW w:w="6399" w:type="dxa"/>
            <w:gridSpan w:val="10"/>
            <w:vAlign w:val="center"/>
          </w:tcPr>
          <w:p w14:paraId="0D5BAE0A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4"/>
                <w:lang w:val="en-GB"/>
              </w:rPr>
            </w:pPr>
          </w:p>
          <w:p w14:paraId="11307626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4"/>
                <w:lang w:val="en-GB"/>
              </w:rPr>
            </w:pPr>
          </w:p>
        </w:tc>
      </w:tr>
      <w:tr w:rsidR="00ED48C4" w:rsidRPr="00ED48C4" w14:paraId="75F6C4E9" w14:textId="77777777" w:rsidTr="00743B47">
        <w:tblPrEx>
          <w:shd w:val="clear" w:color="auto" w:fill="auto"/>
        </w:tblPrEx>
        <w:trPr>
          <w:trHeight w:val="285"/>
        </w:trPr>
        <w:tc>
          <w:tcPr>
            <w:tcW w:w="2591" w:type="dxa"/>
            <w:gridSpan w:val="5"/>
            <w:tcBorders>
              <w:bottom w:val="single" w:sz="4" w:space="0" w:color="auto"/>
            </w:tcBorders>
            <w:vAlign w:val="center"/>
          </w:tcPr>
          <w:p w14:paraId="7E30B8D5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</w:pPr>
            <w:r w:rsidRPr="00ED48C4">
              <w:rPr>
                <w:rFonts w:ascii="Arial" w:eastAsia="Times New Roman" w:hAnsi="Arial" w:cs="Arial"/>
                <w:color w:val="auto"/>
                <w:sz w:val="16"/>
                <w:szCs w:val="24"/>
                <w:lang w:val="en-GB"/>
              </w:rPr>
              <w:t>Date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  <w:vAlign w:val="center"/>
          </w:tcPr>
          <w:p w14:paraId="2E2FAC6E" w14:textId="77777777" w:rsidR="00ED48C4" w:rsidRPr="00ED48C4" w:rsidRDefault="00ED48C4" w:rsidP="00743B4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24"/>
                <w:lang w:val="en-GB"/>
              </w:rPr>
            </w:pPr>
          </w:p>
        </w:tc>
      </w:tr>
      <w:tr w:rsidR="00ED48C4" w:rsidRPr="00ED48C4" w14:paraId="1F277ACA" w14:textId="77777777" w:rsidTr="00743B47">
        <w:tblPrEx>
          <w:shd w:val="clear" w:color="auto" w:fill="auto"/>
        </w:tblPrEx>
        <w:trPr>
          <w:trHeight w:val="313"/>
        </w:trPr>
        <w:tc>
          <w:tcPr>
            <w:tcW w:w="8990" w:type="dxa"/>
            <w:gridSpan w:val="15"/>
            <w:shd w:val="clear" w:color="auto" w:fill="E0E0E0"/>
            <w:vAlign w:val="center"/>
          </w:tcPr>
          <w:p w14:paraId="16ED0D64" w14:textId="77777777" w:rsidR="00ED48C4" w:rsidRPr="00ED48C4" w:rsidRDefault="00ED48C4" w:rsidP="00743B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24"/>
                <w:lang w:val="en-GB"/>
              </w:rPr>
            </w:pPr>
          </w:p>
        </w:tc>
      </w:tr>
      <w:tr w:rsidR="00ED48C4" w:rsidRPr="00ED48C4" w14:paraId="7DDB325F" w14:textId="77777777" w:rsidTr="00743B47">
        <w:tblPrEx>
          <w:shd w:val="clear" w:color="auto" w:fill="auto"/>
        </w:tblPrEx>
        <w:trPr>
          <w:trHeight w:val="313"/>
        </w:trPr>
        <w:tc>
          <w:tcPr>
            <w:tcW w:w="8990" w:type="dxa"/>
            <w:gridSpan w:val="15"/>
            <w:shd w:val="clear" w:color="auto" w:fill="E0E0E0"/>
            <w:vAlign w:val="center"/>
          </w:tcPr>
          <w:p w14:paraId="489E5978" w14:textId="286A6180" w:rsidR="00ED48C4" w:rsidRPr="00ED48C4" w:rsidRDefault="00ED48C4" w:rsidP="00743B47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auto"/>
                <w:spacing w:val="20"/>
                <w:sz w:val="18"/>
                <w:szCs w:val="18"/>
                <w:lang w:val="en-GB"/>
              </w:rPr>
            </w:pPr>
            <w:r w:rsidRPr="00ED48C4">
              <w:rPr>
                <w:rFonts w:ascii="Arial" w:eastAsia="Times New Roman" w:hAnsi="Arial" w:cs="Arial"/>
                <w:bCs/>
                <w:noProof/>
                <w:color w:val="auto"/>
                <w:spacing w:val="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3C13D" wp14:editId="689923C3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307975</wp:posOffset>
                      </wp:positionV>
                      <wp:extent cx="137160" cy="90805"/>
                      <wp:effectExtent l="5080" t="8255" r="1016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2D3F2" id="Rectangle 4" o:spid="_x0000_s1026" style="position:absolute;margin-left:386.8pt;margin-top:24.25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WeHg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"/>
                  </w:pict>
                </mc:Fallback>
              </mc:AlternateContent>
            </w:r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18"/>
                <w:szCs w:val="18"/>
                <w:lang w:val="en-GB"/>
              </w:rPr>
              <w:t xml:space="preserve">Arc Adventures sometimes take photo or video recordings of participants in activities for promotional purposes which could be used in online, or print media, please tick the box below if </w:t>
            </w:r>
            <w:r w:rsidR="000F30FE">
              <w:rPr>
                <w:rFonts w:ascii="Arial" w:eastAsia="Times New Roman" w:hAnsi="Arial" w:cs="Arial"/>
                <w:bCs/>
                <w:color w:val="auto"/>
                <w:spacing w:val="20"/>
                <w:sz w:val="18"/>
                <w:szCs w:val="18"/>
                <w:lang w:val="en-GB"/>
              </w:rPr>
              <w:t>you are happy for us to do this</w:t>
            </w:r>
            <w:r w:rsidRPr="00ED48C4">
              <w:rPr>
                <w:rFonts w:ascii="Arial" w:eastAsia="Times New Roman" w:hAnsi="Arial" w:cs="Arial"/>
                <w:bCs/>
                <w:color w:val="auto"/>
                <w:spacing w:val="20"/>
                <w:sz w:val="18"/>
                <w:szCs w:val="18"/>
                <w:lang w:val="en-GB"/>
              </w:rPr>
              <w:t xml:space="preserve">. </w:t>
            </w:r>
          </w:p>
        </w:tc>
      </w:tr>
      <w:bookmarkEnd w:id="1"/>
    </w:tbl>
    <w:p w14:paraId="5D286849" w14:textId="77777777" w:rsidR="00ED48C4" w:rsidRPr="00ED48C4" w:rsidRDefault="00ED48C4" w:rsidP="00ED48C4">
      <w:pPr>
        <w:rPr>
          <w:sz w:val="16"/>
          <w:szCs w:val="16"/>
        </w:rPr>
      </w:pPr>
    </w:p>
    <w:sectPr w:rsidR="00ED48C4" w:rsidRPr="00ED48C4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7B44" w14:textId="77777777" w:rsidR="00FA72B0" w:rsidRDefault="00FA72B0">
      <w:pPr>
        <w:spacing w:after="0" w:line="240" w:lineRule="auto"/>
      </w:pPr>
      <w:r>
        <w:separator/>
      </w:r>
    </w:p>
  </w:endnote>
  <w:endnote w:type="continuationSeparator" w:id="0">
    <w:p w14:paraId="0D213E7F" w14:textId="77777777" w:rsidR="00FA72B0" w:rsidRDefault="00FA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6A23B0" w14:paraId="1EFB912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755CF74C" w14:textId="77777777" w:rsidR="006A23B0" w:rsidRDefault="006A23B0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0A880B8F" w14:textId="5341A840" w:rsidR="006A23B0" w:rsidRDefault="006A23B0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66E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203024A0" w14:textId="77777777" w:rsidR="006A23B0" w:rsidRDefault="006A23B0" w:rsidP="00CB2712"/>
      </w:tc>
      <w:tc>
        <w:tcPr>
          <w:tcW w:w="202" w:type="dxa"/>
          <w:shd w:val="clear" w:color="auto" w:fill="F7A23F" w:themeFill="accent2"/>
          <w:vAlign w:val="center"/>
        </w:tcPr>
        <w:p w14:paraId="71F9C006" w14:textId="77777777" w:rsidR="006A23B0" w:rsidRDefault="006A23B0" w:rsidP="00CB2712"/>
      </w:tc>
      <w:tc>
        <w:tcPr>
          <w:tcW w:w="1009" w:type="dxa"/>
          <w:shd w:val="clear" w:color="auto" w:fill="6F7E84" w:themeFill="accent3"/>
          <w:vAlign w:val="center"/>
        </w:tcPr>
        <w:p w14:paraId="1548A556" w14:textId="77777777" w:rsidR="006A23B0" w:rsidRDefault="006A23B0" w:rsidP="00CB2712"/>
      </w:tc>
    </w:tr>
  </w:tbl>
  <w:p w14:paraId="33FC9F39" w14:textId="77777777" w:rsidR="006A23B0" w:rsidRDefault="006A23B0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A23B0" w14:paraId="033DFC31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0F561BBF" w14:textId="77777777" w:rsidR="006A23B0" w:rsidRDefault="006A23B0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7573248F" w14:textId="77777777" w:rsidR="006A23B0" w:rsidRDefault="006A23B0" w:rsidP="006515E8"/>
      </w:tc>
      <w:tc>
        <w:tcPr>
          <w:tcW w:w="187" w:type="dxa"/>
          <w:shd w:val="clear" w:color="auto" w:fill="17AE92" w:themeFill="accent1"/>
          <w:vAlign w:val="center"/>
        </w:tcPr>
        <w:p w14:paraId="5D4E684D" w14:textId="77777777" w:rsidR="006A23B0" w:rsidRDefault="006A23B0" w:rsidP="006515E8"/>
      </w:tc>
      <w:tc>
        <w:tcPr>
          <w:tcW w:w="187" w:type="dxa"/>
          <w:shd w:val="clear" w:color="auto" w:fill="F7A23F" w:themeFill="accent2"/>
          <w:vAlign w:val="center"/>
        </w:tcPr>
        <w:p w14:paraId="2404309C" w14:textId="77777777" w:rsidR="006A23B0" w:rsidRDefault="006A23B0" w:rsidP="006515E8"/>
      </w:tc>
      <w:tc>
        <w:tcPr>
          <w:tcW w:w="994" w:type="dxa"/>
          <w:shd w:val="clear" w:color="auto" w:fill="6F7E84" w:themeFill="accent3"/>
          <w:vAlign w:val="center"/>
        </w:tcPr>
        <w:p w14:paraId="4FC993F5" w14:textId="77777777" w:rsidR="006A23B0" w:rsidRDefault="006A23B0" w:rsidP="006515E8"/>
      </w:tc>
    </w:tr>
  </w:tbl>
  <w:p w14:paraId="7C00A3A3" w14:textId="77777777" w:rsidR="006A23B0" w:rsidRDefault="006A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21CE" w14:textId="77777777" w:rsidR="00FA72B0" w:rsidRDefault="00FA72B0">
      <w:pPr>
        <w:spacing w:after="0" w:line="240" w:lineRule="auto"/>
      </w:pPr>
      <w:r>
        <w:separator/>
      </w:r>
    </w:p>
  </w:footnote>
  <w:footnote w:type="continuationSeparator" w:id="0">
    <w:p w14:paraId="22D32125" w14:textId="77777777" w:rsidR="00FA72B0" w:rsidRDefault="00FA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B6853"/>
    <w:multiLevelType w:val="hybridMultilevel"/>
    <w:tmpl w:val="20166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C64BD"/>
    <w:multiLevelType w:val="hybridMultilevel"/>
    <w:tmpl w:val="F822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181E"/>
    <w:multiLevelType w:val="hybridMultilevel"/>
    <w:tmpl w:val="B924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469"/>
    <w:multiLevelType w:val="hybridMultilevel"/>
    <w:tmpl w:val="CA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26AA0"/>
    <w:multiLevelType w:val="hybridMultilevel"/>
    <w:tmpl w:val="A8E8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5C"/>
    <w:rsid w:val="00000A9D"/>
    <w:rsid w:val="000258E1"/>
    <w:rsid w:val="00072F07"/>
    <w:rsid w:val="000F30FE"/>
    <w:rsid w:val="00156EF1"/>
    <w:rsid w:val="001712E1"/>
    <w:rsid w:val="001C0C93"/>
    <w:rsid w:val="002229ED"/>
    <w:rsid w:val="0026051E"/>
    <w:rsid w:val="002C2563"/>
    <w:rsid w:val="002F3AE2"/>
    <w:rsid w:val="00343FBB"/>
    <w:rsid w:val="0037096C"/>
    <w:rsid w:val="003D0FBD"/>
    <w:rsid w:val="00401E15"/>
    <w:rsid w:val="00480808"/>
    <w:rsid w:val="004B5284"/>
    <w:rsid w:val="004E4C86"/>
    <w:rsid w:val="00565E2F"/>
    <w:rsid w:val="005A7707"/>
    <w:rsid w:val="005E5E2B"/>
    <w:rsid w:val="00646174"/>
    <w:rsid w:val="006515E8"/>
    <w:rsid w:val="006A23B0"/>
    <w:rsid w:val="006F1118"/>
    <w:rsid w:val="00741FDE"/>
    <w:rsid w:val="00743B47"/>
    <w:rsid w:val="008347EF"/>
    <w:rsid w:val="00836A67"/>
    <w:rsid w:val="00946252"/>
    <w:rsid w:val="0098300D"/>
    <w:rsid w:val="009B0A79"/>
    <w:rsid w:val="009E37DE"/>
    <w:rsid w:val="009F0B81"/>
    <w:rsid w:val="00A22BD8"/>
    <w:rsid w:val="00A36F67"/>
    <w:rsid w:val="00AB1341"/>
    <w:rsid w:val="00AE267E"/>
    <w:rsid w:val="00B8163C"/>
    <w:rsid w:val="00B9457A"/>
    <w:rsid w:val="00B9569D"/>
    <w:rsid w:val="00B97DB4"/>
    <w:rsid w:val="00BF473C"/>
    <w:rsid w:val="00C62B67"/>
    <w:rsid w:val="00C64DA4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666E8"/>
    <w:rsid w:val="00EB1088"/>
    <w:rsid w:val="00EC439E"/>
    <w:rsid w:val="00EC5E5C"/>
    <w:rsid w:val="00ED48C4"/>
    <w:rsid w:val="00EE4599"/>
    <w:rsid w:val="00F07379"/>
    <w:rsid w:val="00F30102"/>
    <w:rsid w:val="00F353FD"/>
    <w:rsid w:val="00F4343E"/>
    <w:rsid w:val="00F56206"/>
    <w:rsid w:val="00F72E6C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92CFB"/>
  <w15:chartTrackingRefBased/>
  <w15:docId w15:val="{79EE17B6-57C0-4512-9F93-75D59DC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Business%20letter%20(Sales%20Stripes%20design)(2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design)(2)</Template>
  <TotalTime>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Jeffery</dc:creator>
  <cp:keywords>Parent/guardian</cp:keywords>
  <cp:lastModifiedBy>Peter Jeffery</cp:lastModifiedBy>
  <cp:revision>7</cp:revision>
  <dcterms:created xsi:type="dcterms:W3CDTF">2018-03-08T23:06:00Z</dcterms:created>
  <dcterms:modified xsi:type="dcterms:W3CDTF">2018-06-05T10:25:00Z</dcterms:modified>
  <cp:contentStatus>ARC ADVENTURES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